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BEE1C26" w:rsidR="009815C7" w:rsidRPr="007B0071" w:rsidRDefault="00650990" w:rsidP="00373F3E">
      <w:pPr>
        <w:spacing w:after="0" w:line="240" w:lineRule="auto"/>
        <w:jc w:val="center"/>
        <w:rPr>
          <w:rFonts w:ascii="Sylfaen" w:hAnsi="Sylfaen" w:cs="Sylfaen"/>
          <w:b/>
          <w:lang w:val="ka-GE"/>
        </w:rPr>
      </w:pPr>
      <w:r>
        <w:rPr>
          <w:rFonts w:ascii="Sylfaen" w:hAnsi="Sylfaen" w:cs="Sylfaen"/>
          <w:b/>
          <w:lang w:val="ka-GE"/>
        </w:rPr>
        <w:t>კოჯრის რეზერვუარის ტერიტორიაზე საქლორატორო სადგურის შენობა-ნაგებობის 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7CF402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50990" w:rsidRPr="00650990">
        <w:rPr>
          <w:rFonts w:ascii="Sylfaen" w:hAnsi="Sylfaen" w:cs="Sylfaen"/>
          <w:lang w:val="ka-GE"/>
        </w:rPr>
        <w:t xml:space="preserve">კოჯრის რეზერვუარის ტერიტორიაზე საქლორატორო სადგურის შენობა-ნაგებობის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E005EE6" w:rsidR="00DB5C8D" w:rsidRPr="006005A1" w:rsidRDefault="00650990" w:rsidP="00696A50">
      <w:pPr>
        <w:spacing w:after="0" w:line="240" w:lineRule="auto"/>
        <w:jc w:val="both"/>
        <w:rPr>
          <w:rFonts w:ascii="Sylfaen" w:hAnsi="Sylfaen" w:cs="Sylfaen"/>
          <w:lang w:val="ka-GE"/>
        </w:rPr>
      </w:pPr>
      <w:r w:rsidRPr="00650990">
        <w:rPr>
          <w:rFonts w:ascii="Sylfaen" w:hAnsi="Sylfaen" w:cs="Sylfaen"/>
          <w:lang w:val="ka-GE"/>
        </w:rPr>
        <w:t xml:space="preserve">კოჯრის რეზერვუარის ტერიტორიაზე საქლორატორო სადგურის შენობა-ნაგებობის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w:t>
      </w:r>
      <w:bookmarkStart w:id="0" w:name="_GoBack"/>
      <w:bookmarkEnd w:id="0"/>
      <w:r w:rsidRPr="001173C9">
        <w:rPr>
          <w:rFonts w:ascii="Sylfaen" w:hAnsi="Sylfaen" w:cs="Sylfaen"/>
          <w:b/>
          <w:lang w:val="ka-GE"/>
        </w:rPr>
        <w:t>)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C1DBDE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50990">
        <w:rPr>
          <w:rFonts w:ascii="Sylfaen" w:hAnsi="Sylfaen"/>
          <w:lang w:val="ka-GE"/>
        </w:rPr>
        <w:t>მთაწმინდა - 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8BB765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50990">
        <w:rPr>
          <w:rFonts w:ascii="Sylfaen" w:hAnsi="Sylfaen" w:cs="Sylfaen"/>
          <w:b/>
          <w:sz w:val="20"/>
          <w:szCs w:val="20"/>
          <w:lang w:val="ka-GE"/>
        </w:rPr>
        <w:t>6 მაისი</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650990">
        <w:rPr>
          <w:rFonts w:ascii="Sylfaen" w:hAnsi="Sylfaen" w:cs="Sylfaen"/>
          <w:b/>
          <w:sz w:val="20"/>
          <w:szCs w:val="20"/>
          <w:lang w:val="ka-GE"/>
        </w:rPr>
        <w:t>7</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7CD26597" w14:textId="77777777" w:rsidR="00650990" w:rsidRPr="002C5C24" w:rsidRDefault="00650990" w:rsidP="00650990">
      <w:pPr>
        <w:spacing w:after="0"/>
        <w:jc w:val="both"/>
        <w:rPr>
          <w:rFonts w:ascii="Sylfaen" w:hAnsi="Sylfaen"/>
          <w:lang w:val="ka-GE"/>
        </w:rPr>
      </w:pPr>
      <w:r w:rsidRPr="00696A50">
        <w:rPr>
          <w:rFonts w:ascii="Sylfaen" w:hAnsi="Sylfaen"/>
          <w:lang w:val="ka-GE"/>
        </w:rPr>
        <w:t xml:space="preserve">გიორგი </w:t>
      </w:r>
      <w:r>
        <w:rPr>
          <w:rFonts w:ascii="Sylfaen" w:hAnsi="Sylfaen"/>
          <w:lang w:val="ka-GE"/>
        </w:rPr>
        <w:t>კვეტენაძე</w:t>
      </w:r>
      <w:r w:rsidRPr="00696A50">
        <w:rPr>
          <w:rFonts w:ascii="Sylfaen" w:hAnsi="Sylfaen"/>
          <w:lang w:val="ka-GE"/>
        </w:rPr>
        <w:t xml:space="preserve">, მობ: +995 </w:t>
      </w:r>
      <w:r>
        <w:rPr>
          <w:rFonts w:ascii="Sylfaen" w:hAnsi="Sylfaen"/>
          <w:lang w:val="ka-GE"/>
        </w:rPr>
        <w:t>599 54 05 58</w:t>
      </w:r>
      <w:r w:rsidRPr="00696A50">
        <w:rPr>
          <w:rFonts w:ascii="Sylfaen" w:hAnsi="Sylfaen"/>
          <w:lang w:val="ka-GE"/>
        </w:rPr>
        <w:t xml:space="preserve">, E-mail: </w:t>
      </w:r>
      <w:hyperlink r:id="rId11" w:history="1">
        <w:r w:rsidRPr="00EB1AD5">
          <w:rPr>
            <w:rStyle w:val="Hyperlink"/>
            <w:lang w:val="ka-GE"/>
          </w:rPr>
          <w:t>gkvetenadze@gwp.ge</w:t>
        </w:r>
      </w:hyperlink>
      <w:r>
        <w:rPr>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1075F" w14:textId="77777777" w:rsidR="007C68B5" w:rsidRDefault="007C68B5" w:rsidP="007902EA">
      <w:pPr>
        <w:spacing w:after="0" w:line="240" w:lineRule="auto"/>
      </w:pPr>
      <w:r>
        <w:separator/>
      </w:r>
    </w:p>
  </w:endnote>
  <w:endnote w:type="continuationSeparator" w:id="0">
    <w:p w14:paraId="0120E252" w14:textId="77777777" w:rsidR="007C68B5" w:rsidRDefault="007C68B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CBA15B1" w:rsidR="004A3BD8" w:rsidRDefault="004A3BD8">
        <w:pPr>
          <w:pStyle w:val="Footer"/>
          <w:jc w:val="right"/>
        </w:pPr>
        <w:r>
          <w:fldChar w:fldCharType="begin"/>
        </w:r>
        <w:r>
          <w:instrText xml:space="preserve"> PAGE   \* MERGEFORMAT </w:instrText>
        </w:r>
        <w:r>
          <w:fldChar w:fldCharType="separate"/>
        </w:r>
        <w:r w:rsidR="0072165E">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CF9B9" w14:textId="77777777" w:rsidR="007C68B5" w:rsidRDefault="007C68B5" w:rsidP="007902EA">
      <w:pPr>
        <w:spacing w:after="0" w:line="240" w:lineRule="auto"/>
      </w:pPr>
      <w:r>
        <w:separator/>
      </w:r>
    </w:p>
  </w:footnote>
  <w:footnote w:type="continuationSeparator" w:id="0">
    <w:p w14:paraId="2429597D" w14:textId="77777777" w:rsidR="007C68B5" w:rsidRDefault="007C68B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veten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F0A2-DC53-48D4-9CB5-1CFB564E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6</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258</cp:revision>
  <cp:lastPrinted>2015-07-27T06:36:00Z</cp:lastPrinted>
  <dcterms:created xsi:type="dcterms:W3CDTF">2017-02-28T15:04:00Z</dcterms:created>
  <dcterms:modified xsi:type="dcterms:W3CDTF">2021-04-28T12:52:00Z</dcterms:modified>
</cp:coreProperties>
</file>